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7254"/>
        </w:tabs>
        <w:spacing w:before="73"/>
        <w:ind w:left="113"/>
      </w:pPr>
      <w:r>
        <w:t>Anno</w:t>
      </w:r>
      <w:r>
        <w:rPr>
          <w:spacing w:val="-10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rPr>
          <w:spacing w:val="-2"/>
        </w:rPr>
        <w:t>202</w:t>
      </w:r>
      <w:r>
        <w:rPr>
          <w:rFonts w:hint="default"/>
          <w:spacing w:val="-2"/>
          <w:lang w:val="it-IT"/>
        </w:rPr>
        <w:t>2</w:t>
      </w:r>
      <w:r>
        <w:rPr>
          <w:spacing w:val="-2"/>
        </w:rPr>
        <w:t>/202</w:t>
      </w:r>
      <w:r>
        <w:rPr>
          <w:rFonts w:hint="default"/>
          <w:spacing w:val="-2"/>
          <w:lang w:val="it-IT"/>
        </w:rPr>
        <w:t>3</w:t>
      </w:r>
      <w:r>
        <w:tab/>
      </w:r>
      <w:r>
        <w:rPr>
          <w:rFonts w:hint="default"/>
          <w:lang w:val="it-IT"/>
        </w:rPr>
        <w:t xml:space="preserve">                     </w:t>
      </w:r>
      <w:bookmarkStart w:id="0" w:name="_GoBack"/>
      <w:bookmarkEnd w:id="0"/>
    </w:p>
    <w:p>
      <w:pPr>
        <w:pStyle w:val="4"/>
        <w:spacing w:before="6"/>
        <w:rPr>
          <w:sz w:val="30"/>
        </w:rPr>
      </w:pPr>
    </w:p>
    <w:p>
      <w:pPr>
        <w:pStyle w:val="4"/>
        <w:ind w:left="2477"/>
      </w:pPr>
      <w:r>
        <w:rPr>
          <w:color w:val="1F4E79"/>
        </w:rPr>
        <w:t>RICHIESTA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SPORTELLO</w:t>
      </w:r>
      <w:r>
        <w:rPr>
          <w:color w:val="1F4E79"/>
          <w:spacing w:val="-9"/>
        </w:rPr>
        <w:t xml:space="preserve"> </w:t>
      </w:r>
      <w:r>
        <w:rPr>
          <w:color w:val="1F4E79"/>
          <w:spacing w:val="-2"/>
        </w:rPr>
        <w:t>DIDATTICO</w:t>
      </w:r>
    </w:p>
    <w:p>
      <w:pPr>
        <w:pStyle w:val="4"/>
        <w:spacing w:before="7"/>
        <w:rPr>
          <w:sz w:val="23"/>
        </w:rPr>
      </w:pPr>
    </w:p>
    <w:p>
      <w:pPr>
        <w:tabs>
          <w:tab w:val="left" w:pos="4268"/>
          <w:tab w:val="left" w:pos="9837"/>
        </w:tabs>
        <w:spacing w:before="0"/>
        <w:ind w:left="113" w:right="0" w:firstLine="0"/>
        <w:jc w:val="left"/>
        <w:rPr>
          <w:sz w:val="24"/>
        </w:rPr>
      </w:pPr>
      <w:r>
        <w:rPr>
          <w:spacing w:val="-2"/>
          <w:sz w:val="24"/>
        </w:rPr>
        <w:t>Nome:</w:t>
      </w:r>
      <w:r>
        <w:rPr>
          <w:sz w:val="24"/>
          <w:u w:val="single"/>
        </w:rPr>
        <w:tab/>
      </w:r>
      <w:r>
        <w:rPr>
          <w:spacing w:val="-2"/>
          <w:sz w:val="24"/>
        </w:rPr>
        <w:t>Cognome</w:t>
      </w:r>
      <w:r>
        <w:rPr>
          <w:sz w:val="24"/>
          <w:u w:val="single"/>
        </w:rPr>
        <w:tab/>
      </w:r>
    </w:p>
    <w:p>
      <w:pPr>
        <w:pStyle w:val="4"/>
        <w:spacing w:before="9"/>
        <w:rPr>
          <w:b w:val="0"/>
          <w:sz w:val="15"/>
        </w:rPr>
      </w:pPr>
    </w:p>
    <w:p>
      <w:pPr>
        <w:tabs>
          <w:tab w:val="left" w:pos="2948"/>
          <w:tab w:val="left" w:pos="9813"/>
        </w:tabs>
        <w:spacing w:before="90"/>
        <w:ind w:left="113" w:right="0" w:firstLine="0"/>
        <w:jc w:val="left"/>
        <w:rPr>
          <w:sz w:val="24"/>
        </w:rPr>
      </w:pPr>
      <w:r>
        <w:rPr>
          <w:spacing w:val="-2"/>
          <w:sz w:val="24"/>
        </w:rPr>
        <w:t>Classe:</w:t>
      </w:r>
      <w:r>
        <w:rPr>
          <w:sz w:val="24"/>
          <w:u w:val="single"/>
        </w:rPr>
        <w:tab/>
      </w:r>
      <w:r>
        <w:rPr>
          <w:sz w:val="24"/>
        </w:rPr>
        <w:t>Indirizzo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di Studi </w:t>
      </w:r>
      <w:r>
        <w:rPr>
          <w:sz w:val="24"/>
          <w:u w:val="thick"/>
        </w:rPr>
        <w:tab/>
      </w:r>
    </w:p>
    <w:p>
      <w:pPr>
        <w:pStyle w:val="4"/>
        <w:spacing w:before="2"/>
        <w:rPr>
          <w:b w:val="0"/>
          <w:sz w:val="16"/>
        </w:rPr>
      </w:pPr>
    </w:p>
    <w:p>
      <w:pPr>
        <w:tabs>
          <w:tab w:val="left" w:pos="9746"/>
        </w:tabs>
        <w:spacing w:before="90"/>
        <w:ind w:left="113" w:right="0" w:firstLine="0"/>
        <w:jc w:val="left"/>
        <w:rPr>
          <w:sz w:val="24"/>
        </w:rPr>
      </w:pPr>
      <w:r>
        <w:rPr>
          <w:sz w:val="24"/>
        </w:rPr>
        <w:t xml:space="preserve">Cellulare alunno/famiglia </w:t>
      </w:r>
      <w:r>
        <w:rPr>
          <w:sz w:val="24"/>
          <w:u w:val="single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spacing w:before="4"/>
        <w:rPr>
          <w:b w:val="0"/>
        </w:rPr>
      </w:pPr>
    </w:p>
    <w:p>
      <w:pPr>
        <w:pStyle w:val="4"/>
        <w:spacing w:before="90"/>
        <w:ind w:left="113"/>
      </w:pPr>
      <w:r>
        <w:t>Seleziona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disciplina</w:t>
      </w:r>
    </w:p>
    <w:tbl>
      <w:tblPr>
        <w:tblStyle w:val="3"/>
        <w:tblW w:w="0" w:type="auto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0"/>
        <w:gridCol w:w="2163"/>
        <w:gridCol w:w="2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2" w:hRule="atLeast"/>
        </w:trPr>
        <w:tc>
          <w:tcPr>
            <w:tcW w:w="43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836"/>
              </w:tabs>
              <w:spacing w:before="231" w:after="0" w:line="239" w:lineRule="exact"/>
              <w:ind w:left="83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Italiano</w:t>
            </w:r>
          </w:p>
        </w:tc>
        <w:tc>
          <w:tcPr>
            <w:tcW w:w="216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816"/>
              </w:tabs>
              <w:spacing w:before="231" w:after="0" w:line="239" w:lineRule="exact"/>
              <w:ind w:left="81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Biennio</w:t>
            </w:r>
          </w:p>
        </w:tc>
        <w:tc>
          <w:tcPr>
            <w:tcW w:w="277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1056"/>
              </w:tabs>
              <w:spacing w:before="231" w:after="0" w:line="239" w:lineRule="exact"/>
              <w:ind w:left="105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Triennio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3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836"/>
              </w:tabs>
              <w:spacing w:before="228" w:after="0" w:line="241" w:lineRule="exact"/>
              <w:ind w:left="83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Latino</w:t>
            </w:r>
          </w:p>
        </w:tc>
        <w:tc>
          <w:tcPr>
            <w:tcW w:w="216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816"/>
              </w:tabs>
              <w:spacing w:before="228" w:after="0" w:line="241" w:lineRule="exact"/>
              <w:ind w:left="81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Biennio</w:t>
            </w:r>
          </w:p>
        </w:tc>
        <w:tc>
          <w:tcPr>
            <w:tcW w:w="277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6"/>
              </w:numPr>
              <w:tabs>
                <w:tab w:val="left" w:pos="1056"/>
              </w:tabs>
              <w:spacing w:before="228" w:after="0" w:line="241" w:lineRule="exact"/>
              <w:ind w:left="105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Triennio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7"/>
              </w:numPr>
              <w:tabs>
                <w:tab w:val="left" w:pos="836"/>
              </w:tabs>
              <w:spacing w:before="228" w:after="0" w:line="241" w:lineRule="exact"/>
              <w:ind w:left="83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Greco</w:t>
            </w:r>
          </w:p>
        </w:tc>
        <w:tc>
          <w:tcPr>
            <w:tcW w:w="216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8"/>
              </w:numPr>
              <w:tabs>
                <w:tab w:val="left" w:pos="816"/>
              </w:tabs>
              <w:spacing w:before="228" w:after="0" w:line="241" w:lineRule="exact"/>
              <w:ind w:left="81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Biennio</w:t>
            </w:r>
          </w:p>
        </w:tc>
        <w:tc>
          <w:tcPr>
            <w:tcW w:w="277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9"/>
              </w:numPr>
              <w:tabs>
                <w:tab w:val="left" w:pos="1056"/>
              </w:tabs>
              <w:spacing w:before="228" w:after="0" w:line="241" w:lineRule="exact"/>
              <w:ind w:left="105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Triennio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10"/>
              </w:numPr>
              <w:tabs>
                <w:tab w:val="left" w:pos="836"/>
              </w:tabs>
              <w:spacing w:before="228" w:after="0" w:line="241" w:lineRule="exact"/>
              <w:ind w:left="83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Matematica</w:t>
            </w:r>
          </w:p>
        </w:tc>
        <w:tc>
          <w:tcPr>
            <w:tcW w:w="216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11"/>
              </w:numPr>
              <w:tabs>
                <w:tab w:val="left" w:pos="816"/>
              </w:tabs>
              <w:spacing w:before="228" w:after="0" w:line="241" w:lineRule="exact"/>
              <w:ind w:left="81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Biennio</w:t>
            </w:r>
          </w:p>
        </w:tc>
        <w:tc>
          <w:tcPr>
            <w:tcW w:w="277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12"/>
              </w:numPr>
              <w:tabs>
                <w:tab w:val="left" w:pos="1056"/>
              </w:tabs>
              <w:spacing w:before="228" w:after="0" w:line="241" w:lineRule="exact"/>
              <w:ind w:left="105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Triennio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13"/>
              </w:numPr>
              <w:tabs>
                <w:tab w:val="left" w:pos="836"/>
              </w:tabs>
              <w:spacing w:before="228" w:after="0" w:line="241" w:lineRule="exact"/>
              <w:ind w:left="83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Fisica</w:t>
            </w:r>
          </w:p>
        </w:tc>
        <w:tc>
          <w:tcPr>
            <w:tcW w:w="216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816"/>
              </w:tabs>
              <w:spacing w:before="228" w:after="0" w:line="241" w:lineRule="exact"/>
              <w:ind w:left="81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Biennio</w:t>
            </w:r>
          </w:p>
        </w:tc>
        <w:tc>
          <w:tcPr>
            <w:tcW w:w="277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1056"/>
              </w:tabs>
              <w:spacing w:before="228" w:after="0" w:line="241" w:lineRule="exact"/>
              <w:ind w:left="105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Triennio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16"/>
              </w:numPr>
              <w:tabs>
                <w:tab w:val="left" w:pos="836"/>
              </w:tabs>
              <w:spacing w:before="228" w:after="0" w:line="241" w:lineRule="exact"/>
              <w:ind w:left="83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Inglese</w:t>
            </w:r>
          </w:p>
        </w:tc>
        <w:tc>
          <w:tcPr>
            <w:tcW w:w="216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17"/>
              </w:numPr>
              <w:tabs>
                <w:tab w:val="left" w:pos="816"/>
              </w:tabs>
              <w:spacing w:before="228" w:after="0" w:line="241" w:lineRule="exact"/>
              <w:ind w:left="81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Biennio</w:t>
            </w:r>
          </w:p>
        </w:tc>
        <w:tc>
          <w:tcPr>
            <w:tcW w:w="277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18"/>
              </w:numPr>
              <w:tabs>
                <w:tab w:val="left" w:pos="1056"/>
              </w:tabs>
              <w:spacing w:before="228" w:after="0" w:line="241" w:lineRule="exact"/>
              <w:ind w:left="105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Triennio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19"/>
              </w:numPr>
              <w:tabs>
                <w:tab w:val="left" w:pos="836"/>
              </w:tabs>
              <w:spacing w:before="228" w:after="0" w:line="241" w:lineRule="exact"/>
              <w:ind w:left="83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Spagnolo</w:t>
            </w:r>
          </w:p>
        </w:tc>
        <w:tc>
          <w:tcPr>
            <w:tcW w:w="216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20"/>
              </w:numPr>
              <w:tabs>
                <w:tab w:val="left" w:pos="816"/>
              </w:tabs>
              <w:spacing w:before="228" w:after="0" w:line="241" w:lineRule="exact"/>
              <w:ind w:left="81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Biennio</w:t>
            </w:r>
          </w:p>
        </w:tc>
        <w:tc>
          <w:tcPr>
            <w:tcW w:w="277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21"/>
              </w:numPr>
              <w:tabs>
                <w:tab w:val="left" w:pos="1056"/>
              </w:tabs>
              <w:spacing w:before="228" w:after="0" w:line="241" w:lineRule="exact"/>
              <w:ind w:left="105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Triennio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22"/>
              </w:numPr>
              <w:tabs>
                <w:tab w:val="left" w:pos="836"/>
              </w:tabs>
              <w:spacing w:before="228" w:after="0" w:line="241" w:lineRule="exact"/>
              <w:ind w:left="83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Scienze</w:t>
            </w:r>
          </w:p>
        </w:tc>
        <w:tc>
          <w:tcPr>
            <w:tcW w:w="216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23"/>
              </w:numPr>
              <w:tabs>
                <w:tab w:val="left" w:pos="816"/>
              </w:tabs>
              <w:spacing w:before="228" w:after="0" w:line="241" w:lineRule="exact"/>
              <w:ind w:left="81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Biennio</w:t>
            </w:r>
          </w:p>
        </w:tc>
        <w:tc>
          <w:tcPr>
            <w:tcW w:w="277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24"/>
              </w:numPr>
              <w:tabs>
                <w:tab w:val="left" w:pos="1056"/>
              </w:tabs>
              <w:spacing w:before="228" w:after="0" w:line="241" w:lineRule="exact"/>
              <w:ind w:left="105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Triennio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25"/>
              </w:numPr>
              <w:tabs>
                <w:tab w:val="left" w:pos="836"/>
              </w:tabs>
              <w:spacing w:before="228" w:after="0" w:line="241" w:lineRule="exact"/>
              <w:ind w:left="83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Informatica</w:t>
            </w:r>
          </w:p>
        </w:tc>
        <w:tc>
          <w:tcPr>
            <w:tcW w:w="216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26"/>
              </w:numPr>
              <w:tabs>
                <w:tab w:val="left" w:pos="816"/>
              </w:tabs>
              <w:spacing w:before="228" w:after="0" w:line="241" w:lineRule="exact"/>
              <w:ind w:left="81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Biennio</w:t>
            </w:r>
          </w:p>
        </w:tc>
        <w:tc>
          <w:tcPr>
            <w:tcW w:w="277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27"/>
              </w:numPr>
              <w:tabs>
                <w:tab w:val="left" w:pos="1056"/>
              </w:tabs>
              <w:spacing w:before="228" w:after="0" w:line="241" w:lineRule="exact"/>
              <w:ind w:left="105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Triennio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28"/>
              </w:numPr>
              <w:tabs>
                <w:tab w:val="left" w:pos="836"/>
              </w:tabs>
              <w:spacing w:before="228" w:after="0" w:line="241" w:lineRule="exact"/>
              <w:ind w:left="835" w:right="0" w:hanging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Laboratorio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artistico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design</w:t>
            </w:r>
          </w:p>
        </w:tc>
        <w:tc>
          <w:tcPr>
            <w:tcW w:w="216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29"/>
              </w:numPr>
              <w:tabs>
                <w:tab w:val="left" w:pos="816"/>
              </w:tabs>
              <w:spacing w:before="228" w:after="0" w:line="241" w:lineRule="exact"/>
              <w:ind w:left="81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Biennio</w:t>
            </w:r>
          </w:p>
        </w:tc>
        <w:tc>
          <w:tcPr>
            <w:tcW w:w="277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30"/>
              </w:numPr>
              <w:tabs>
                <w:tab w:val="left" w:pos="1056"/>
              </w:tabs>
              <w:spacing w:before="228" w:after="0" w:line="241" w:lineRule="exact"/>
              <w:ind w:left="105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Triennio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3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31"/>
              </w:numPr>
              <w:tabs>
                <w:tab w:val="left" w:pos="836"/>
              </w:tabs>
              <w:spacing w:before="228" w:after="0" w:line="241" w:lineRule="exact"/>
              <w:ind w:left="835" w:right="0" w:hanging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Laboratorio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Artistico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figurative</w:t>
            </w:r>
          </w:p>
        </w:tc>
        <w:tc>
          <w:tcPr>
            <w:tcW w:w="216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32"/>
              </w:numPr>
              <w:tabs>
                <w:tab w:val="left" w:pos="816"/>
              </w:tabs>
              <w:spacing w:before="228" w:after="0" w:line="241" w:lineRule="exact"/>
              <w:ind w:left="81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Biennio</w:t>
            </w:r>
          </w:p>
        </w:tc>
        <w:tc>
          <w:tcPr>
            <w:tcW w:w="277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numPr>
                <w:ilvl w:val="0"/>
                <w:numId w:val="33"/>
              </w:numPr>
              <w:tabs>
                <w:tab w:val="left" w:pos="1056"/>
              </w:tabs>
              <w:spacing w:before="228" w:after="0" w:line="241" w:lineRule="exact"/>
              <w:ind w:left="1055" w:right="0" w:hanging="36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Triennio</w:t>
            </w:r>
          </w:p>
        </w:tc>
      </w:tr>
    </w:tbl>
    <w:p>
      <w:pPr>
        <w:pStyle w:val="4"/>
        <w:rPr>
          <w:sz w:val="26"/>
        </w:rPr>
      </w:pPr>
    </w:p>
    <w:p>
      <w:pPr>
        <w:pStyle w:val="4"/>
        <w:spacing w:before="7"/>
        <w:rPr>
          <w:sz w:val="33"/>
        </w:rPr>
      </w:pPr>
    </w:p>
    <w:p>
      <w:pPr>
        <w:spacing w:before="1"/>
        <w:ind w:left="113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cui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si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richiede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l’attività</w:t>
      </w:r>
      <w:r>
        <w:rPr>
          <w:b/>
          <w:spacing w:val="-4"/>
          <w:sz w:val="22"/>
        </w:rPr>
        <w:t xml:space="preserve"> </w:t>
      </w:r>
      <w:r>
        <w:rPr>
          <w:sz w:val="22"/>
        </w:rPr>
        <w:t>(si</w:t>
      </w:r>
      <w:r>
        <w:rPr>
          <w:spacing w:val="-4"/>
          <w:sz w:val="22"/>
        </w:rPr>
        <w:t xml:space="preserve"> </w:t>
      </w:r>
      <w:r>
        <w:rPr>
          <w:sz w:val="22"/>
        </w:rPr>
        <w:t>tenga</w:t>
      </w:r>
      <w:r>
        <w:rPr>
          <w:spacing w:val="-5"/>
          <w:sz w:val="22"/>
        </w:rPr>
        <w:t xml:space="preserve"> </w:t>
      </w:r>
      <w:r>
        <w:rPr>
          <w:sz w:val="22"/>
        </w:rPr>
        <w:t>conto</w:t>
      </w:r>
      <w:r>
        <w:rPr>
          <w:spacing w:val="-5"/>
          <w:sz w:val="22"/>
        </w:rPr>
        <w:t xml:space="preserve"> </w:t>
      </w:r>
      <w:r>
        <w:rPr>
          <w:sz w:val="22"/>
        </w:rPr>
        <w:t>della</w:t>
      </w:r>
      <w:r>
        <w:rPr>
          <w:spacing w:val="-7"/>
          <w:sz w:val="22"/>
        </w:rPr>
        <w:t xml:space="preserve"> </w:t>
      </w:r>
      <w:r>
        <w:rPr>
          <w:sz w:val="22"/>
        </w:rPr>
        <w:t>disponibilità</w:t>
      </w:r>
      <w:r>
        <w:rPr>
          <w:spacing w:val="-5"/>
          <w:sz w:val="22"/>
        </w:rPr>
        <w:t xml:space="preserve"> </w:t>
      </w:r>
      <w:r>
        <w:rPr>
          <w:sz w:val="22"/>
        </w:rPr>
        <w:t>indicata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6"/>
          <w:sz w:val="22"/>
        </w:rPr>
        <w:t xml:space="preserve"> </w:t>
      </w:r>
      <w:r>
        <w:rPr>
          <w:sz w:val="22"/>
        </w:rPr>
        <w:t>calendario</w:t>
      </w:r>
      <w:r>
        <w:rPr>
          <w:spacing w:val="-1"/>
          <w:sz w:val="22"/>
        </w:rPr>
        <w:t xml:space="preserve"> </w:t>
      </w:r>
      <w:r>
        <w:rPr>
          <w:sz w:val="22"/>
        </w:rPr>
        <w:t>–</w:t>
      </w:r>
      <w:r>
        <w:rPr>
          <w:spacing w:val="48"/>
          <w:sz w:val="22"/>
        </w:rPr>
        <w:t xml:space="preserve"> </w:t>
      </w:r>
      <w:r>
        <w:rPr>
          <w:spacing w:val="-2"/>
          <w:sz w:val="22"/>
        </w:rPr>
        <w:t>all..1):</w:t>
      </w:r>
    </w:p>
    <w:p>
      <w:pPr>
        <w:pStyle w:val="4"/>
        <w:rPr>
          <w:b w:val="0"/>
          <w:sz w:val="30"/>
        </w:rPr>
      </w:pPr>
    </w:p>
    <w:p>
      <w:pPr>
        <w:tabs>
          <w:tab w:val="left" w:pos="3759"/>
          <w:tab w:val="left" w:pos="9832"/>
        </w:tabs>
        <w:spacing w:before="0"/>
        <w:ind w:left="113" w:right="0" w:firstLine="0"/>
        <w:jc w:val="left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con il docente </w:t>
      </w:r>
      <w:r>
        <w:rPr>
          <w:sz w:val="22"/>
          <w:u w:val="single"/>
        </w:rPr>
        <w:tab/>
      </w:r>
    </w:p>
    <w:p>
      <w:pPr>
        <w:pStyle w:val="4"/>
        <w:spacing w:before="10"/>
        <w:rPr>
          <w:b w:val="0"/>
          <w:sz w:val="22"/>
        </w:rPr>
      </w:pPr>
    </w:p>
    <w:p>
      <w:pPr>
        <w:spacing w:before="91"/>
        <w:ind w:left="113" w:right="0" w:firstLine="0"/>
        <w:jc w:val="left"/>
        <w:rPr>
          <w:b/>
          <w:sz w:val="22"/>
        </w:rPr>
      </w:pPr>
      <w:r>
        <w:rPr>
          <w:b/>
          <w:sz w:val="22"/>
        </w:rPr>
        <w:t>Descrivere,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dettaglio,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gli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argomenti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richiesti</w:t>
      </w:r>
      <w:r>
        <w:rPr>
          <w:b/>
          <w:spacing w:val="-5"/>
          <w:sz w:val="22"/>
        </w:rPr>
        <w:t xml:space="preserve"> </w:t>
      </w:r>
      <w:r>
        <w:rPr>
          <w:b/>
          <w:spacing w:val="-10"/>
          <w:sz w:val="22"/>
        </w:rPr>
        <w:t>:</w: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7"/>
        </w:rPr>
      </w:pPr>
      <w:r>
        <w:pict>
          <v:shape id="docshape1" o:spid="_x0000_s1026" style="position:absolute;left:0pt;margin-left:56.6pt;margin-top:17pt;height:0.1pt;width:480pt;mso-position-horizontal-relative:page;mso-wrap-distance-bottom:0pt;mso-wrap-distance-top:0pt;z-index:-251657216;mso-width-relative:page;mso-height-relative:page;" filled="f" stroked="t" coordorigin="1133,340" coordsize="9600,0" path="m1133,340l10733,340e">
            <v:path arrowok="t"/>
            <v:fill on="f" focussize="0,0"/>
            <v:stroke weight="0.72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spacing w:before="2"/>
      </w:pPr>
      <w:r>
        <w:pict>
          <v:shape id="docshape2" o:spid="_x0000_s1027" style="position:absolute;left:0pt;margin-left:56.6pt;margin-top:15.1pt;height:0.1pt;width:480pt;mso-position-horizontal-relative:page;mso-wrap-distance-bottom:0pt;mso-wrap-distance-top:0pt;z-index:-251657216;mso-width-relative:page;mso-height-relative:page;" filled="f" stroked="t" coordorigin="1133,303" coordsize="9600,0" path="m1133,303l10733,303e">
            <v:path arrowok="t"/>
            <v:fill on="f" focussize="0,0"/>
            <v:stroke weight="0.72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spacing w:before="2"/>
      </w:pPr>
      <w:r>
        <w:pict>
          <v:shape id="docshape3" o:spid="_x0000_s1028" style="position:absolute;left:0pt;margin-left:56.6pt;margin-top:15.1pt;height:0.1pt;width:480pt;mso-position-horizontal-relative:page;mso-wrap-distance-bottom:0pt;mso-wrap-distance-top:0pt;z-index:-251656192;mso-width-relative:page;mso-height-relative:page;" filled="f" stroked="t" coordorigin="1133,303" coordsize="9600,0" path="m1133,303l10733,303e">
            <v:path arrowok="t"/>
            <v:fill on="f" focussize="0,0"/>
            <v:stroke weight="0.72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spacing w:before="2"/>
      </w:pPr>
      <w:r>
        <w:pict>
          <v:shape id="docshape4" o:spid="_x0000_s1029" style="position:absolute;left:0pt;margin-left:56.6pt;margin-top:15.1pt;height:0.1pt;width:479.95pt;mso-position-horizontal-relative:page;mso-wrap-distance-bottom:0pt;mso-wrap-distance-top:0pt;z-index:-251656192;mso-width-relative:page;mso-height-relative:page;" filled="f" stroked="t" coordorigin="1133,303" coordsize="9599,0" path="m1133,303l10732,303e">
            <v:path arrowok="t"/>
            <v:fill on="f" focussize="0,0"/>
            <v:stroke weight="0.72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spacing w:before="2"/>
      </w:pPr>
      <w:r>
        <w:pict>
          <v:shape id="docshape5" o:spid="_x0000_s1030" style="position:absolute;left:0pt;margin-left:56.6pt;margin-top:15.1pt;height:0.1pt;width:480pt;mso-position-horizontal-relative:page;mso-wrap-distance-bottom:0pt;mso-wrap-distance-top:0pt;z-index:-251655168;mso-width-relative:page;mso-height-relative:page;" filled="f" stroked="t" coordorigin="1133,303" coordsize="9600,0" path="m1133,303l10733,303e">
            <v:path arrowok="t"/>
            <v:fill on="f" focussize="0,0"/>
            <v:stroke weight="0.72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spacing w:before="2"/>
      </w:pPr>
      <w:r>
        <w:pict>
          <v:shape id="docshape6" o:spid="_x0000_s1031" style="position:absolute;left:0pt;margin-left:56.6pt;margin-top:15.1pt;height:0.1pt;width:480pt;mso-position-horizontal-relative:page;mso-wrap-distance-bottom:0pt;mso-wrap-distance-top:0pt;z-index:-251655168;mso-width-relative:page;mso-height-relative:page;" filled="f" stroked="t" coordorigin="1133,303" coordsize="9600,0" path="m1133,303l10733,303e">
            <v:path arrowok="t"/>
            <v:fill on="f" focussize="0,0"/>
            <v:stroke weight="0.72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1"/>
        <w:rPr>
          <w:sz w:val="29"/>
        </w:rPr>
      </w:pPr>
    </w:p>
    <w:p>
      <w:pPr>
        <w:tabs>
          <w:tab w:val="left" w:pos="5129"/>
        </w:tabs>
        <w:spacing w:before="0"/>
        <w:ind w:left="113" w:right="0" w:firstLine="0"/>
        <w:jc w:val="left"/>
        <w:rPr>
          <w:sz w:val="22"/>
        </w:rPr>
      </w:pPr>
      <w:r>
        <w:rPr>
          <w:sz w:val="22"/>
        </w:rPr>
        <w:t xml:space="preserve">Data della richiesta </w:t>
      </w:r>
      <w:r>
        <w:rPr>
          <w:sz w:val="22"/>
          <w:u w:val="single"/>
        </w:rPr>
        <w:tab/>
      </w:r>
    </w:p>
    <w:p>
      <w:pPr>
        <w:pStyle w:val="4"/>
        <w:spacing w:before="2"/>
        <w:rPr>
          <w:b w:val="0"/>
          <w:sz w:val="22"/>
        </w:rPr>
      </w:pPr>
    </w:p>
    <w:p>
      <w:pPr>
        <w:tabs>
          <w:tab w:val="left" w:pos="9585"/>
        </w:tabs>
        <w:spacing w:before="92"/>
        <w:ind w:left="5778" w:right="0" w:firstLine="0"/>
        <w:jc w:val="left"/>
        <w:rPr>
          <w:sz w:val="22"/>
        </w:rPr>
      </w:pPr>
      <w:r>
        <w:rPr>
          <w:sz w:val="22"/>
        </w:rPr>
        <w:t xml:space="preserve">FIRMA </w:t>
      </w:r>
      <w:r>
        <w:rPr>
          <w:sz w:val="22"/>
          <w:u w:val="single"/>
        </w:rPr>
        <w:tab/>
      </w:r>
    </w:p>
    <w:sectPr>
      <w:type w:val="continuous"/>
      <w:pgSz w:w="11920" w:h="16850"/>
      <w:pgMar w:top="700" w:right="94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1FADE"/>
    <w:multiLevelType w:val="multilevel"/>
    <w:tmpl w:val="8461FADE"/>
    <w:lvl w:ilvl="0" w:tentative="0">
      <w:start w:val="0"/>
      <w:numFmt w:val="bullet"/>
      <w:lvlText w:val=""/>
      <w:lvlJc w:val="left"/>
      <w:pPr>
        <w:ind w:left="83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958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</w:abstractNum>
  <w:abstractNum w:abstractNumId="1">
    <w:nsid w:val="9239341B"/>
    <w:multiLevelType w:val="multilevel"/>
    <w:tmpl w:val="9239341B"/>
    <w:lvl w:ilvl="0" w:tentative="0">
      <w:start w:val="0"/>
      <w:numFmt w:val="bullet"/>
      <w:lvlText w:val=""/>
      <w:lvlJc w:val="left"/>
      <w:pPr>
        <w:ind w:left="83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958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</w:abstractNum>
  <w:abstractNum w:abstractNumId="2">
    <w:nsid w:val="9288B902"/>
    <w:multiLevelType w:val="multilevel"/>
    <w:tmpl w:val="9288B902"/>
    <w:lvl w:ilvl="0" w:tentative="0">
      <w:start w:val="0"/>
      <w:numFmt w:val="bullet"/>
      <w:lvlText w:val=""/>
      <w:lvlJc w:val="left"/>
      <w:pPr>
        <w:ind w:left="81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954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088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35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1625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</w:abstractNum>
  <w:abstractNum w:abstractNumId="3">
    <w:nsid w:val="9C8AC8EF"/>
    <w:multiLevelType w:val="multilevel"/>
    <w:tmpl w:val="9C8AC8EF"/>
    <w:lvl w:ilvl="0" w:tentative="0">
      <w:start w:val="0"/>
      <w:numFmt w:val="bullet"/>
      <w:lvlText w:val=""/>
      <w:lvlJc w:val="left"/>
      <w:pPr>
        <w:ind w:left="83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958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</w:abstractNum>
  <w:abstractNum w:abstractNumId="4">
    <w:nsid w:val="B0F1ACD9"/>
    <w:multiLevelType w:val="multilevel"/>
    <w:tmpl w:val="B0F1ACD9"/>
    <w:lvl w:ilvl="0" w:tentative="0">
      <w:start w:val="0"/>
      <w:numFmt w:val="bullet"/>
      <w:lvlText w:val=""/>
      <w:lvlJc w:val="left"/>
      <w:pPr>
        <w:ind w:left="105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575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</w:abstractNum>
  <w:abstractNum w:abstractNumId="5">
    <w:nsid w:val="B5E306ED"/>
    <w:multiLevelType w:val="multilevel"/>
    <w:tmpl w:val="B5E306ED"/>
    <w:lvl w:ilvl="0" w:tentative="0">
      <w:start w:val="0"/>
      <w:numFmt w:val="bullet"/>
      <w:lvlText w:val=""/>
      <w:lvlJc w:val="left"/>
      <w:pPr>
        <w:ind w:left="81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954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088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35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1625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</w:abstractNum>
  <w:abstractNum w:abstractNumId="6">
    <w:nsid w:val="BE923771"/>
    <w:multiLevelType w:val="multilevel"/>
    <w:tmpl w:val="BE923771"/>
    <w:lvl w:ilvl="0" w:tentative="0">
      <w:start w:val="0"/>
      <w:numFmt w:val="bullet"/>
      <w:lvlText w:val=""/>
      <w:lvlJc w:val="left"/>
      <w:pPr>
        <w:ind w:left="105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575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</w:abstractNum>
  <w:abstractNum w:abstractNumId="7">
    <w:nsid w:val="BF205925"/>
    <w:multiLevelType w:val="multilevel"/>
    <w:tmpl w:val="BF205925"/>
    <w:lvl w:ilvl="0" w:tentative="0">
      <w:start w:val="0"/>
      <w:numFmt w:val="bullet"/>
      <w:lvlText w:val=""/>
      <w:lvlJc w:val="left"/>
      <w:pPr>
        <w:ind w:left="83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958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</w:abstractNum>
  <w:abstractNum w:abstractNumId="8">
    <w:nsid w:val="C8879AEF"/>
    <w:multiLevelType w:val="multilevel"/>
    <w:tmpl w:val="C8879AEF"/>
    <w:lvl w:ilvl="0" w:tentative="0">
      <w:start w:val="0"/>
      <w:numFmt w:val="bullet"/>
      <w:lvlText w:val=""/>
      <w:lvlJc w:val="left"/>
      <w:pPr>
        <w:ind w:left="83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958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</w:abstractNum>
  <w:abstractNum w:abstractNumId="9">
    <w:nsid w:val="CF092B84"/>
    <w:multiLevelType w:val="multilevel"/>
    <w:tmpl w:val="CF092B84"/>
    <w:lvl w:ilvl="0" w:tentative="0">
      <w:start w:val="0"/>
      <w:numFmt w:val="bullet"/>
      <w:lvlText w:val=""/>
      <w:lvlJc w:val="left"/>
      <w:pPr>
        <w:ind w:left="81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954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088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35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1625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</w:abstractNum>
  <w:abstractNum w:abstractNumId="10">
    <w:nsid w:val="D7F9FE59"/>
    <w:multiLevelType w:val="multilevel"/>
    <w:tmpl w:val="D7F9FE59"/>
    <w:lvl w:ilvl="0" w:tentative="0">
      <w:start w:val="0"/>
      <w:numFmt w:val="bullet"/>
      <w:lvlText w:val=""/>
      <w:lvlJc w:val="left"/>
      <w:pPr>
        <w:ind w:left="105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575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</w:abstractNum>
  <w:abstractNum w:abstractNumId="11">
    <w:nsid w:val="DCBA6B53"/>
    <w:multiLevelType w:val="multilevel"/>
    <w:tmpl w:val="DCBA6B53"/>
    <w:lvl w:ilvl="0" w:tentative="0">
      <w:start w:val="0"/>
      <w:numFmt w:val="bullet"/>
      <w:lvlText w:val=""/>
      <w:lvlJc w:val="left"/>
      <w:pPr>
        <w:ind w:left="81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954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088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35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1625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</w:abstractNum>
  <w:abstractNum w:abstractNumId="12">
    <w:nsid w:val="F4B5D9F5"/>
    <w:multiLevelType w:val="multilevel"/>
    <w:tmpl w:val="F4B5D9F5"/>
    <w:lvl w:ilvl="0" w:tentative="0">
      <w:start w:val="0"/>
      <w:numFmt w:val="bullet"/>
      <w:lvlText w:val=""/>
      <w:lvlJc w:val="left"/>
      <w:pPr>
        <w:ind w:left="105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575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</w:abstractNum>
  <w:abstractNum w:abstractNumId="13">
    <w:nsid w:val="0053208E"/>
    <w:multiLevelType w:val="multilevel"/>
    <w:tmpl w:val="0053208E"/>
    <w:lvl w:ilvl="0" w:tentative="0">
      <w:start w:val="0"/>
      <w:numFmt w:val="bullet"/>
      <w:lvlText w:val=""/>
      <w:lvlJc w:val="left"/>
      <w:pPr>
        <w:ind w:left="83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958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</w:abstractNum>
  <w:abstractNum w:abstractNumId="14">
    <w:nsid w:val="0248C179"/>
    <w:multiLevelType w:val="multilevel"/>
    <w:tmpl w:val="0248C179"/>
    <w:lvl w:ilvl="0" w:tentative="0">
      <w:start w:val="0"/>
      <w:numFmt w:val="bullet"/>
      <w:lvlText w:val=""/>
      <w:lvlJc w:val="left"/>
      <w:pPr>
        <w:ind w:left="105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575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</w:abstractNum>
  <w:abstractNum w:abstractNumId="15">
    <w:nsid w:val="03D62ECE"/>
    <w:multiLevelType w:val="multilevel"/>
    <w:tmpl w:val="03D62ECE"/>
    <w:lvl w:ilvl="0" w:tentative="0">
      <w:start w:val="0"/>
      <w:numFmt w:val="bullet"/>
      <w:lvlText w:val=""/>
      <w:lvlJc w:val="left"/>
      <w:pPr>
        <w:ind w:left="105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575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</w:abstractNum>
  <w:abstractNum w:abstractNumId="16">
    <w:nsid w:val="0E640482"/>
    <w:multiLevelType w:val="multilevel"/>
    <w:tmpl w:val="0E640482"/>
    <w:lvl w:ilvl="0" w:tentative="0">
      <w:start w:val="0"/>
      <w:numFmt w:val="bullet"/>
      <w:lvlText w:val=""/>
      <w:lvlJc w:val="left"/>
      <w:pPr>
        <w:ind w:left="83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958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</w:abstractNum>
  <w:abstractNum w:abstractNumId="17">
    <w:nsid w:val="2470EC97"/>
    <w:multiLevelType w:val="multilevel"/>
    <w:tmpl w:val="2470EC97"/>
    <w:lvl w:ilvl="0" w:tentative="0">
      <w:start w:val="0"/>
      <w:numFmt w:val="bullet"/>
      <w:lvlText w:val=""/>
      <w:lvlJc w:val="left"/>
      <w:pPr>
        <w:ind w:left="83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958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</w:abstractNum>
  <w:abstractNum w:abstractNumId="18">
    <w:nsid w:val="25B654F3"/>
    <w:multiLevelType w:val="multilevel"/>
    <w:tmpl w:val="25B654F3"/>
    <w:lvl w:ilvl="0" w:tentative="0">
      <w:start w:val="0"/>
      <w:numFmt w:val="bullet"/>
      <w:lvlText w:val=""/>
      <w:lvlJc w:val="left"/>
      <w:pPr>
        <w:ind w:left="83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958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</w:abstractNum>
  <w:abstractNum w:abstractNumId="19">
    <w:nsid w:val="2A8F537B"/>
    <w:multiLevelType w:val="multilevel"/>
    <w:tmpl w:val="2A8F537B"/>
    <w:lvl w:ilvl="0" w:tentative="0">
      <w:start w:val="0"/>
      <w:numFmt w:val="bullet"/>
      <w:lvlText w:val=""/>
      <w:lvlJc w:val="left"/>
      <w:pPr>
        <w:ind w:left="81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954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088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35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1625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</w:abstractNum>
  <w:abstractNum w:abstractNumId="20">
    <w:nsid w:val="39A0D9AC"/>
    <w:multiLevelType w:val="multilevel"/>
    <w:tmpl w:val="39A0D9AC"/>
    <w:lvl w:ilvl="0" w:tentative="0">
      <w:start w:val="0"/>
      <w:numFmt w:val="bullet"/>
      <w:lvlText w:val=""/>
      <w:lvlJc w:val="left"/>
      <w:pPr>
        <w:ind w:left="105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575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</w:abstractNum>
  <w:abstractNum w:abstractNumId="21">
    <w:nsid w:val="46A08BB8"/>
    <w:multiLevelType w:val="multilevel"/>
    <w:tmpl w:val="46A08BB8"/>
    <w:lvl w:ilvl="0" w:tentative="0">
      <w:start w:val="0"/>
      <w:numFmt w:val="bullet"/>
      <w:lvlText w:val=""/>
      <w:lvlJc w:val="left"/>
      <w:pPr>
        <w:ind w:left="81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954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088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35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1625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</w:abstractNum>
  <w:abstractNum w:abstractNumId="22">
    <w:nsid w:val="4C1BAE26"/>
    <w:multiLevelType w:val="multilevel"/>
    <w:tmpl w:val="4C1BAE26"/>
    <w:lvl w:ilvl="0" w:tentative="0">
      <w:start w:val="0"/>
      <w:numFmt w:val="bullet"/>
      <w:lvlText w:val=""/>
      <w:lvlJc w:val="left"/>
      <w:pPr>
        <w:ind w:left="81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954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088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35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1625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</w:abstractNum>
  <w:abstractNum w:abstractNumId="23">
    <w:nsid w:val="4D4DC07F"/>
    <w:multiLevelType w:val="multilevel"/>
    <w:tmpl w:val="4D4DC07F"/>
    <w:lvl w:ilvl="0" w:tentative="0">
      <w:start w:val="0"/>
      <w:numFmt w:val="bullet"/>
      <w:lvlText w:val=""/>
      <w:lvlJc w:val="left"/>
      <w:pPr>
        <w:ind w:left="81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954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088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35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1625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</w:abstractNum>
  <w:abstractNum w:abstractNumId="24">
    <w:nsid w:val="58765686"/>
    <w:multiLevelType w:val="multilevel"/>
    <w:tmpl w:val="58765686"/>
    <w:lvl w:ilvl="0" w:tentative="0">
      <w:start w:val="0"/>
      <w:numFmt w:val="bullet"/>
      <w:lvlText w:val=""/>
      <w:lvlJc w:val="left"/>
      <w:pPr>
        <w:ind w:left="81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954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088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35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1625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</w:abstractNum>
  <w:abstractNum w:abstractNumId="25">
    <w:nsid w:val="59ADCABA"/>
    <w:multiLevelType w:val="multilevel"/>
    <w:tmpl w:val="59ADCABA"/>
    <w:lvl w:ilvl="0" w:tentative="0">
      <w:start w:val="0"/>
      <w:numFmt w:val="bullet"/>
      <w:lvlText w:val=""/>
      <w:lvlJc w:val="left"/>
      <w:pPr>
        <w:ind w:left="105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575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</w:abstractNum>
  <w:abstractNum w:abstractNumId="26">
    <w:nsid w:val="5A241D34"/>
    <w:multiLevelType w:val="multilevel"/>
    <w:tmpl w:val="5A241D34"/>
    <w:lvl w:ilvl="0" w:tentative="0">
      <w:start w:val="0"/>
      <w:numFmt w:val="bullet"/>
      <w:lvlText w:val=""/>
      <w:lvlJc w:val="left"/>
      <w:pPr>
        <w:ind w:left="105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575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</w:abstractNum>
  <w:abstractNum w:abstractNumId="27">
    <w:nsid w:val="60382F6E"/>
    <w:multiLevelType w:val="multilevel"/>
    <w:tmpl w:val="60382F6E"/>
    <w:lvl w:ilvl="0" w:tentative="0">
      <w:start w:val="0"/>
      <w:numFmt w:val="bullet"/>
      <w:lvlText w:val=""/>
      <w:lvlJc w:val="left"/>
      <w:pPr>
        <w:ind w:left="105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575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</w:abstractNum>
  <w:abstractNum w:abstractNumId="28">
    <w:nsid w:val="629F7852"/>
    <w:multiLevelType w:val="multilevel"/>
    <w:tmpl w:val="629F7852"/>
    <w:lvl w:ilvl="0" w:tentative="0">
      <w:start w:val="0"/>
      <w:numFmt w:val="bullet"/>
      <w:lvlText w:val=""/>
      <w:lvlJc w:val="left"/>
      <w:pPr>
        <w:ind w:left="83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958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</w:abstractNum>
  <w:abstractNum w:abstractNumId="29">
    <w:nsid w:val="72183CF9"/>
    <w:multiLevelType w:val="multilevel"/>
    <w:tmpl w:val="72183CF9"/>
    <w:lvl w:ilvl="0" w:tentative="0">
      <w:start w:val="0"/>
      <w:numFmt w:val="bullet"/>
      <w:lvlText w:val=""/>
      <w:lvlJc w:val="left"/>
      <w:pPr>
        <w:ind w:left="81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954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088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35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1625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</w:abstractNum>
  <w:abstractNum w:abstractNumId="30">
    <w:nsid w:val="77ECEA79"/>
    <w:multiLevelType w:val="multilevel"/>
    <w:tmpl w:val="77ECEA79"/>
    <w:lvl w:ilvl="0" w:tentative="0">
      <w:start w:val="0"/>
      <w:numFmt w:val="bullet"/>
      <w:lvlText w:val=""/>
      <w:lvlJc w:val="left"/>
      <w:pPr>
        <w:ind w:left="81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954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088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35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1625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</w:abstractNum>
  <w:abstractNum w:abstractNumId="31">
    <w:nsid w:val="7C246926"/>
    <w:multiLevelType w:val="multilevel"/>
    <w:tmpl w:val="7C246926"/>
    <w:lvl w:ilvl="0" w:tentative="0">
      <w:start w:val="0"/>
      <w:numFmt w:val="bullet"/>
      <w:lvlText w:val=""/>
      <w:lvlJc w:val="left"/>
      <w:pPr>
        <w:ind w:left="83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193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899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958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</w:abstractNum>
  <w:abstractNum w:abstractNumId="32">
    <w:nsid w:val="7DEC2089"/>
    <w:multiLevelType w:val="multilevel"/>
    <w:tmpl w:val="7DEC2089"/>
    <w:lvl w:ilvl="0" w:tentative="0">
      <w:start w:val="0"/>
      <w:numFmt w:val="bullet"/>
      <w:lvlText w:val=""/>
      <w:lvlJc w:val="left"/>
      <w:pPr>
        <w:ind w:left="105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31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1575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7"/>
  </w:num>
  <w:num w:numId="5">
    <w:abstractNumId w:val="5"/>
  </w:num>
  <w:num w:numId="6">
    <w:abstractNumId w:val="15"/>
  </w:num>
  <w:num w:numId="7">
    <w:abstractNumId w:val="18"/>
  </w:num>
  <w:num w:numId="8">
    <w:abstractNumId w:val="29"/>
  </w:num>
  <w:num w:numId="9">
    <w:abstractNumId w:val="14"/>
  </w:num>
  <w:num w:numId="10">
    <w:abstractNumId w:val="1"/>
  </w:num>
  <w:num w:numId="11">
    <w:abstractNumId w:val="19"/>
  </w:num>
  <w:num w:numId="12">
    <w:abstractNumId w:val="26"/>
  </w:num>
  <w:num w:numId="13">
    <w:abstractNumId w:val="8"/>
  </w:num>
  <w:num w:numId="14">
    <w:abstractNumId w:val="23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3"/>
  </w:num>
  <w:num w:numId="20">
    <w:abstractNumId w:val="22"/>
  </w:num>
  <w:num w:numId="21">
    <w:abstractNumId w:val="27"/>
  </w:num>
  <w:num w:numId="22">
    <w:abstractNumId w:val="16"/>
  </w:num>
  <w:num w:numId="23">
    <w:abstractNumId w:val="21"/>
  </w:num>
  <w:num w:numId="24">
    <w:abstractNumId w:val="4"/>
  </w:num>
  <w:num w:numId="25">
    <w:abstractNumId w:val="31"/>
  </w:num>
  <w:num w:numId="26">
    <w:abstractNumId w:val="30"/>
  </w:num>
  <w:num w:numId="27">
    <w:abstractNumId w:val="6"/>
  </w:num>
  <w:num w:numId="28">
    <w:abstractNumId w:val="28"/>
  </w:num>
  <w:num w:numId="29">
    <w:abstractNumId w:val="2"/>
  </w:num>
  <w:num w:numId="30">
    <w:abstractNumId w:val="20"/>
  </w:num>
  <w:num w:numId="31">
    <w:abstractNumId w:val="0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7490307"/>
    <w:rsid w:val="2A1D5365"/>
    <w:rsid w:val="5CD314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it-IT" w:eastAsia="en-US" w:bidi="ar-SA"/>
    </w:rPr>
  </w:style>
  <w:style w:type="paragraph" w:customStyle="1" w:styleId="7">
    <w:name w:val="Table Paragraph"/>
    <w:basedOn w:val="1"/>
    <w:qFormat/>
    <w:uiPriority w:val="1"/>
    <w:pPr>
      <w:spacing w:before="228" w:line="241" w:lineRule="exact"/>
      <w:ind w:left="815" w:hanging="361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2023-02-24T10:57:00Z</dcterms:created>
  <dc:creator>Utente</dc:creator>
  <cp:lastModifiedBy>Utente</cp:lastModifiedBy>
  <dcterms:modified xsi:type="dcterms:W3CDTF">2023-02-24T11:05:55Z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2023-02-24T00:00:00Z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355876F7B9BF4F268B5FAC3C0D6A6BEB</vt:lpwstr>
  </property>
</Properties>
</file>